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97433">
      <w:pPr>
        <w:spacing w:line="240" w:lineRule="auto"/>
        <w:jc w:val="center"/>
      </w:pPr>
      <w:r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  <w:t>OOBLECK</w:t>
      </w:r>
    </w:p>
    <w:p w:rsidR="00A77B3E" w:rsidRDefault="00397433">
      <w:pPr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  <w:r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  <w:t>1. Where does the term oobleck come from originally?</w:t>
      </w: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  <w:r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  <w:t>2. Describe the nature of oobleck to a friend, sheltered and never have seen it before, as if you were doing it over the phone.</w:t>
      </w: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  <w:r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  <w:t>3. What state of matter is oobleck? Why is this?</w:t>
      </w: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  <w:r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  <w:t>4.</w:t>
      </w:r>
      <w:r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  <w:t xml:space="preserve"> What can you think of to do as a cool experiment with oobleck? The sky’s the limit!!!</w:t>
      </w:r>
    </w:p>
    <w:p w:rsidR="00A77B3E" w:rsidRDefault="00397433">
      <w:pPr>
        <w:spacing w:line="240" w:lineRule="auto"/>
        <w:rPr>
          <w:rFonts w:ascii="Comic Sans MS" w:eastAsia="Comic Sans MS" w:hAnsi="Comic Sans MS" w:cs="Comic Sans MS"/>
          <w:b/>
          <w:bCs/>
          <w:color w:val="FF00FF"/>
          <w:sz w:val="28"/>
          <w:szCs w:val="28"/>
          <w:shd w:val="solid" w:color="EFEFEF" w:fill="EFEFEF"/>
        </w:rPr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39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1601-01-01T00:00:00Z</cp:lastPrinted>
  <dcterms:created xsi:type="dcterms:W3CDTF">2012-02-07T23:28:00Z</dcterms:created>
  <dcterms:modified xsi:type="dcterms:W3CDTF">2012-02-07T23:28:00Z</dcterms:modified>
</cp:coreProperties>
</file>